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11" w:rsidRPr="00B302A3" w:rsidRDefault="00CB4911" w:rsidP="00CB4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240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CB4911" w:rsidRPr="00515240" w:rsidRDefault="00CB4911" w:rsidP="00CB49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240">
        <w:rPr>
          <w:rFonts w:ascii="Times New Roman" w:hAnsi="Times New Roman" w:cs="Times New Roman"/>
          <w:b/>
          <w:bCs/>
          <w:sz w:val="24"/>
          <w:szCs w:val="24"/>
        </w:rPr>
        <w:t xml:space="preserve">общешкольных мероприятий  </w:t>
      </w:r>
    </w:p>
    <w:p w:rsidR="00CB4911" w:rsidRPr="00515240" w:rsidRDefault="00CB4911" w:rsidP="00CB49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240">
        <w:rPr>
          <w:rFonts w:ascii="Times New Roman" w:hAnsi="Times New Roman" w:cs="Times New Roman"/>
          <w:b/>
          <w:bCs/>
          <w:sz w:val="24"/>
          <w:szCs w:val="24"/>
        </w:rPr>
        <w:t>по предупреждению детског</w:t>
      </w:r>
      <w:r>
        <w:rPr>
          <w:rFonts w:ascii="Times New Roman" w:hAnsi="Times New Roman" w:cs="Times New Roman"/>
          <w:b/>
          <w:bCs/>
          <w:sz w:val="24"/>
          <w:szCs w:val="24"/>
        </w:rPr>
        <w:t>о транспортного травматизма в МКОУ «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Ново-Дмитриевская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СОШ</w:t>
      </w:r>
      <w:r w:rsidRPr="0051524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B4911" w:rsidRPr="00515240" w:rsidRDefault="00CB4911" w:rsidP="00CB49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2018-2019</w:t>
      </w:r>
      <w:r w:rsidRPr="00515240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CB4911" w:rsidRPr="00515240" w:rsidRDefault="00CB4911" w:rsidP="00CB49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4911" w:rsidRPr="00515240" w:rsidRDefault="00CB4911" w:rsidP="00CB49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39" w:type="dxa"/>
        <w:tblInd w:w="-116" w:type="dxa"/>
        <w:tblLayout w:type="fixed"/>
        <w:tblLook w:val="0000"/>
      </w:tblPr>
      <w:tblGrid>
        <w:gridCol w:w="539"/>
        <w:gridCol w:w="5399"/>
        <w:gridCol w:w="1440"/>
        <w:gridCol w:w="2361"/>
      </w:tblGrid>
      <w:tr w:rsidR="00CB4911" w:rsidRPr="00515240" w:rsidTr="001264C3">
        <w:trPr>
          <w:trHeight w:val="33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15240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CB4911" w:rsidRPr="00515240" w:rsidTr="001264C3">
        <w:trPr>
          <w:trHeight w:val="33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CB4911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Семинары с классными руководителями, учителями начальных классов:</w:t>
            </w:r>
          </w:p>
          <w:p w:rsidR="00CB4911" w:rsidRPr="00515240" w:rsidRDefault="00CB4911" w:rsidP="00CB49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работы по профилактике детского </w:t>
            </w:r>
            <w:proofErr w:type="spellStart"/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–транспортного травматизма;</w:t>
            </w:r>
          </w:p>
          <w:p w:rsidR="00CB4911" w:rsidRPr="00515240" w:rsidRDefault="00CB4911" w:rsidP="00CB49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организация и методика обучения учащихся правилам дорожного движения;</w:t>
            </w:r>
          </w:p>
          <w:p w:rsidR="00CB4911" w:rsidRPr="00515240" w:rsidRDefault="00CB4911" w:rsidP="00CB49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организация работы  с учениками начальных классов на школьной площадке.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11" w:rsidRPr="00515240" w:rsidRDefault="00CB4911" w:rsidP="00126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11" w:rsidRPr="00515240" w:rsidRDefault="00CB4911" w:rsidP="00126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CB4911" w:rsidRPr="00515240" w:rsidRDefault="00CB4911" w:rsidP="00126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B4911" w:rsidRPr="00515240" w:rsidRDefault="00CB4911" w:rsidP="00126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11" w:rsidRPr="00515240" w:rsidRDefault="00CB4911" w:rsidP="00126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B4911" w:rsidRPr="00515240" w:rsidRDefault="00CB4911" w:rsidP="00126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11" w:rsidRPr="00515240" w:rsidRDefault="00CB4911" w:rsidP="00126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CB4911" w:rsidRPr="00515240" w:rsidTr="001264C3">
        <w:trPr>
          <w:trHeight w:val="33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CB4911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работы отряда юных инспекторов движения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</w:tc>
      </w:tr>
      <w:tr w:rsidR="00CB4911" w:rsidRPr="00515240" w:rsidTr="001264C3">
        <w:trPr>
          <w:trHeight w:val="33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CB4911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Обновление общешкольной схемы безопасных маршрутов, со</w:t>
            </w:r>
            <w:r w:rsidRPr="00515240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</w:t>
            </w:r>
            <w:r w:rsidRPr="00515240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индивидуальных схем безопасных подходов к школе учащимися начальных клас</w:t>
            </w:r>
            <w:r w:rsidRPr="005152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Шамакев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учителя начальных</w:t>
            </w:r>
            <w:proofErr w:type="gramStart"/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15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</w:p>
        </w:tc>
      </w:tr>
      <w:tr w:rsidR="00CB4911" w:rsidRPr="00515240" w:rsidTr="001264C3">
        <w:trPr>
          <w:trHeight w:val="33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CB4911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месяч</w:t>
            </w:r>
            <w:r w:rsidRPr="00515240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 безопасности дорожного дви</w:t>
            </w:r>
            <w:r w:rsidRPr="00515240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в рамках проведения Всерос</w:t>
            </w:r>
            <w:r w:rsidRPr="00515240">
              <w:rPr>
                <w:rFonts w:ascii="Times New Roman" w:hAnsi="Times New Roman" w:cs="Times New Roman"/>
                <w:sz w:val="24"/>
                <w:szCs w:val="24"/>
              </w:rPr>
              <w:softHyphen/>
              <w:t>сийской профилактической операции “Внимание – дети!” (совместно с отделом ГИБДД)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CB4911" w:rsidRPr="00515240" w:rsidTr="001264C3">
        <w:trPr>
          <w:trHeight w:val="33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CB4911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Обновление школьного уголка по безопасности дорожного движения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CB4911" w:rsidRPr="00515240" w:rsidTr="001264C3">
        <w:trPr>
          <w:trHeight w:val="33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CB4911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«Недели безопасности дорожного движения»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CB4911" w:rsidRPr="00515240" w:rsidTr="001264C3">
        <w:trPr>
          <w:trHeight w:val="33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CB4911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учащимися 1-11</w:t>
            </w: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безопасности и правилам дорожного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вижения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B4911" w:rsidRPr="00515240" w:rsidTr="001264C3">
        <w:trPr>
          <w:trHeight w:val="33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CB4911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тура кон</w:t>
            </w:r>
            <w:r w:rsidRPr="00515240">
              <w:rPr>
                <w:rFonts w:ascii="Times New Roman" w:hAnsi="Times New Roman" w:cs="Times New Roman"/>
                <w:sz w:val="24"/>
                <w:szCs w:val="24"/>
              </w:rPr>
              <w:softHyphen/>
              <w:t>курса творческих работ учащихся “Дорога и мы”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CB4911" w:rsidRPr="00515240" w:rsidTr="001264C3">
        <w:trPr>
          <w:trHeight w:val="33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CB4911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обучения школьников по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зопасности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CB4911" w:rsidRPr="00515240" w:rsidRDefault="00CB4911" w:rsidP="00126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К.Т. </w:t>
            </w:r>
          </w:p>
        </w:tc>
      </w:tr>
      <w:tr w:rsidR="00CB4911" w:rsidRPr="00515240" w:rsidTr="001264C3">
        <w:trPr>
          <w:trHeight w:val="33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CB4911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учителей, классных руководителей  на педагогических советах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CB4911" w:rsidRPr="00515240" w:rsidRDefault="00CB4911" w:rsidP="00126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</w:tr>
      <w:tr w:rsidR="00CB4911" w:rsidRPr="00515240" w:rsidTr="001264C3">
        <w:trPr>
          <w:trHeight w:val="33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CB4911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на общешкольных родительских собраниях:</w:t>
            </w:r>
          </w:p>
          <w:p w:rsidR="00CB4911" w:rsidRPr="00515240" w:rsidRDefault="00CB4911" w:rsidP="00CB49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как влияет на безопасность детей поведение родителей на дороге;</w:t>
            </w:r>
          </w:p>
          <w:p w:rsidR="00CB4911" w:rsidRPr="00515240" w:rsidRDefault="00CB4911" w:rsidP="00CB49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требования к знаниям и навыкам школьника, которому доверяется самостоятельное движение в школу и обратно;</w:t>
            </w:r>
          </w:p>
          <w:p w:rsidR="00CB4911" w:rsidRPr="00515240" w:rsidRDefault="00CB4911" w:rsidP="00CB49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как привить ребенку навыки правильного и безопасного поведения на дорогах.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11" w:rsidRPr="00515240" w:rsidRDefault="00CB4911" w:rsidP="00126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11" w:rsidRPr="00515240" w:rsidRDefault="00CB4911" w:rsidP="00126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11" w:rsidRPr="00515240" w:rsidRDefault="00CB4911" w:rsidP="00126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B4911" w:rsidRPr="00515240" w:rsidRDefault="00CB4911" w:rsidP="00126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11" w:rsidRPr="00515240" w:rsidRDefault="00CB4911" w:rsidP="00126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11" w:rsidRPr="00515240" w:rsidRDefault="00CB4911" w:rsidP="00126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B4911" w:rsidRPr="00515240" w:rsidRDefault="00CB4911" w:rsidP="00126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11" w:rsidRPr="00515240" w:rsidRDefault="00CB4911" w:rsidP="00126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CB4911" w:rsidRPr="00515240" w:rsidTr="001264C3">
        <w:trPr>
          <w:trHeight w:val="33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CB4911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линейки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ПДД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11" w:rsidRPr="00515240" w:rsidRDefault="00CB4911" w:rsidP="00126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4911" w:rsidRPr="00515240" w:rsidTr="001264C3">
        <w:trPr>
          <w:trHeight w:val="33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CB4911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видеороликов и презентаций </w:t>
            </w: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по безопасности дорожного 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11" w:rsidRPr="00515240" w:rsidRDefault="00CB4911" w:rsidP="00126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ИКТ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Янибеква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CB4911" w:rsidRPr="00515240" w:rsidTr="001264C3">
        <w:trPr>
          <w:trHeight w:val="33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CB4911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Приглашение с выступлениями перед обучающимися представителей ДПС, ГИБДД</w:t>
            </w:r>
          </w:p>
          <w:p w:rsidR="00CB4911" w:rsidRPr="00515240" w:rsidRDefault="00CB4911" w:rsidP="00126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</w:tc>
      </w:tr>
      <w:tr w:rsidR="00CB4911" w:rsidRPr="00515240" w:rsidTr="001264C3">
        <w:trPr>
          <w:trHeight w:val="4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CB4911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тура сорев</w:t>
            </w:r>
            <w:r w:rsidRPr="00515240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51524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юных велосипедистов “Безопас</w:t>
            </w:r>
            <w:r w:rsidRPr="00515240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колесо”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CB4911" w:rsidRPr="00515240" w:rsidTr="001264C3">
        <w:trPr>
          <w:trHeight w:val="33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CB4911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Подготовка и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астие команды школы на районном </w:t>
            </w: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смотре-соревновании «Безопасное колесо»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CB4911" w:rsidRPr="00515240" w:rsidTr="001264C3">
        <w:trPr>
          <w:trHeight w:val="33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CB4911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“Дня пра</w:t>
            </w:r>
            <w:r w:rsidRPr="00515240">
              <w:rPr>
                <w:rFonts w:ascii="Times New Roman" w:hAnsi="Times New Roman" w:cs="Times New Roman"/>
                <w:sz w:val="24"/>
                <w:szCs w:val="24"/>
              </w:rPr>
              <w:softHyphen/>
              <w:t>вовых знаний” с приглашением со</w:t>
            </w:r>
            <w:r w:rsidRPr="00515240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трудников ОВД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</w:tc>
      </w:tr>
      <w:tr w:rsidR="00CB4911" w:rsidRPr="00515240" w:rsidTr="001264C3">
        <w:trPr>
          <w:trHeight w:val="33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CB4911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Проведение акций (совместно с отделом ГИБДД)</w:t>
            </w:r>
          </w:p>
          <w:p w:rsidR="00CB4911" w:rsidRPr="00515240" w:rsidRDefault="00CB4911" w:rsidP="00CB491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 xml:space="preserve">«Помоги младшему перейти дорогу» </w:t>
            </w:r>
          </w:p>
          <w:p w:rsidR="00CB4911" w:rsidRPr="00515240" w:rsidRDefault="00CB4911" w:rsidP="00CB491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 xml:space="preserve">«Нашей </w:t>
            </w:r>
            <w:proofErr w:type="spellStart"/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световозвращатель</w:t>
            </w:r>
            <w:proofErr w:type="spellEnd"/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4911" w:rsidRPr="00515240" w:rsidRDefault="00CB4911" w:rsidP="00CB491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 xml:space="preserve">«Купи </w:t>
            </w:r>
            <w:proofErr w:type="spellStart"/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фликер</w:t>
            </w:r>
            <w:proofErr w:type="spellEnd"/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11" w:rsidRPr="00515240" w:rsidRDefault="00CB4911" w:rsidP="00126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B4911" w:rsidRPr="00515240" w:rsidRDefault="00CB4911" w:rsidP="00126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B4911" w:rsidRPr="00515240" w:rsidRDefault="00CB4911" w:rsidP="00126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CB4911" w:rsidRPr="00515240" w:rsidTr="001264C3">
        <w:trPr>
          <w:trHeight w:val="132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CB4911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утренники в начальной школе: </w:t>
            </w:r>
          </w:p>
          <w:p w:rsidR="00CB4911" w:rsidRPr="00515240" w:rsidRDefault="00CB4911" w:rsidP="00CB4911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spacing w:after="0" w:line="240" w:lineRule="auto"/>
              <w:ind w:left="72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«Красный, желтый, зеленый»,</w:t>
            </w:r>
          </w:p>
          <w:p w:rsidR="00CB4911" w:rsidRPr="00515240" w:rsidRDefault="00CB4911" w:rsidP="00CB4911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spacing w:after="0" w:line="240" w:lineRule="auto"/>
              <w:ind w:left="72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 xml:space="preserve">«Посвящение в пешеходы», </w:t>
            </w:r>
          </w:p>
          <w:p w:rsidR="00CB4911" w:rsidRPr="00515240" w:rsidRDefault="00CB4911" w:rsidP="00CB4911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spacing w:after="0" w:line="240" w:lineRule="auto"/>
              <w:ind w:left="72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 xml:space="preserve">«Мои друзья – дорожные знаки». </w:t>
            </w:r>
          </w:p>
          <w:p w:rsidR="00CB4911" w:rsidRPr="00515240" w:rsidRDefault="00CB4911" w:rsidP="00CB4911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spacing w:after="0" w:line="240" w:lineRule="auto"/>
              <w:ind w:left="72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«Мы – пешеходы»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11" w:rsidRPr="00515240" w:rsidRDefault="00CB4911" w:rsidP="00126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B4911" w:rsidRPr="00515240" w:rsidRDefault="00CB4911" w:rsidP="00126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B4911" w:rsidRPr="00515240" w:rsidRDefault="00CB4911" w:rsidP="00126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B4911" w:rsidRPr="00515240" w:rsidRDefault="00CB4911" w:rsidP="00126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Руководитель МО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ачальных классов Ильясова Ф.С.</w:t>
            </w:r>
          </w:p>
        </w:tc>
      </w:tr>
      <w:tr w:rsidR="00CB4911" w:rsidRPr="00515240" w:rsidTr="001264C3">
        <w:trPr>
          <w:trHeight w:val="33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CB4911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Выявление детей, имеющих велосипеды, организация с ними занятий и принятие зачетов по ПДД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B4911" w:rsidRPr="00515240" w:rsidTr="001264C3">
        <w:trPr>
          <w:trHeight w:val="33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CB4911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дорожного движения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B4911" w:rsidRPr="00515240" w:rsidTr="001264C3">
        <w:trPr>
          <w:trHeight w:val="33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CB4911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Проведение «минуток» по ПДД, пре</w:t>
            </w:r>
            <w:r w:rsidRPr="00515240">
              <w:rPr>
                <w:rFonts w:ascii="Times New Roman" w:hAnsi="Times New Roman" w:cs="Times New Roman"/>
                <w:sz w:val="24"/>
                <w:szCs w:val="24"/>
              </w:rPr>
              <w:softHyphen/>
              <w:t>дупреждению ДДТТ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Pr="00515240">
              <w:rPr>
                <w:rFonts w:ascii="Times New Roman" w:hAnsi="Times New Roman" w:cs="Times New Roman"/>
                <w:sz w:val="24"/>
                <w:szCs w:val="24"/>
              </w:rPr>
              <w:softHyphen/>
              <w:t>дневно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B4911" w:rsidRPr="00515240" w:rsidTr="001264C3">
        <w:trPr>
          <w:trHeight w:val="33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CB4911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Проведение «пятиминуток» по изучению ситуационного минимума безопасного поведения на дорогах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B4911" w:rsidRPr="00515240" w:rsidTr="001264C3">
        <w:trPr>
          <w:trHeight w:val="33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CB4911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учащихся, педагогов, родителей с со</w:t>
            </w:r>
            <w:r w:rsidRPr="00515240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трудниками ГИБДД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11" w:rsidRPr="00515240" w:rsidRDefault="00CB4911" w:rsidP="00126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</w:tc>
      </w:tr>
    </w:tbl>
    <w:p w:rsidR="00CB4911" w:rsidRDefault="00CB4911" w:rsidP="00CB4911">
      <w:pPr>
        <w:spacing w:line="48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9790" cy="8167211"/>
            <wp:effectExtent l="19050" t="0" r="3810" b="0"/>
            <wp:docPr id="6" name="Рисунок 3" descr="C:\Users\User\Pictures\2019-06-19 ссссссс\ссссс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9-06-19 ссссссс\ссссссс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911" w:rsidRDefault="00CB4911" w:rsidP="00CB4911">
      <w:pPr>
        <w:spacing w:line="48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911" w:rsidRPr="00AD1589" w:rsidRDefault="00CB4911" w:rsidP="00CB4911">
      <w:pPr>
        <w:spacing w:line="48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27B1" w:rsidRDefault="00CB4911"/>
    <w:sectPr w:rsidR="005D27B1" w:rsidSect="0033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700" w:firstLine="2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64"/>
        </w:tabs>
        <w:ind w:left="20" w:firstLine="2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700" w:firstLine="2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284"/>
        </w:tabs>
        <w:ind w:left="720" w:firstLine="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/>
      </w:rPr>
    </w:lvl>
  </w:abstractNum>
  <w:abstractNum w:abstractNumId="3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284"/>
        </w:tabs>
        <w:ind w:left="720" w:firstLine="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/>
      </w:rPr>
    </w:lvl>
  </w:abstractNum>
  <w:abstractNum w:abstractNumId="4">
    <w:nsid w:val="00000010"/>
    <w:multiLevelType w:val="singleLevel"/>
    <w:tmpl w:val="00000010"/>
    <w:name w:val="WW8Num15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4911"/>
    <w:rsid w:val="0033231B"/>
    <w:rsid w:val="00A05D2C"/>
    <w:rsid w:val="00B17391"/>
    <w:rsid w:val="00CB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1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91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3465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2019-06-19T08:54:00Z</dcterms:created>
  <dcterms:modified xsi:type="dcterms:W3CDTF">2019-06-19T08:55:00Z</dcterms:modified>
</cp:coreProperties>
</file>